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73401" w14:textId="77777777" w:rsidR="00F40E11" w:rsidRDefault="004A78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5632EB78" w14:textId="77777777" w:rsidR="00F40E11" w:rsidRDefault="004A78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91BC0" w:rsidRPr="00B91BC0" w14:paraId="0E3AB470" w14:textId="77777777">
        <w:tc>
          <w:tcPr>
            <w:tcW w:w="3261" w:type="dxa"/>
            <w:shd w:val="clear" w:color="auto" w:fill="E7E6E6" w:themeFill="background2"/>
          </w:tcPr>
          <w:p w14:paraId="7A804404" w14:textId="77777777"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5BE3D19" w14:textId="4EE0DBE6" w:rsidR="00F40E11" w:rsidRPr="00B91BC0" w:rsidRDefault="00C10468">
            <w:pPr>
              <w:rPr>
                <w:sz w:val="24"/>
                <w:szCs w:val="24"/>
              </w:rPr>
            </w:pPr>
            <w:r w:rsidRPr="00C10468">
              <w:rPr>
                <w:b/>
                <w:sz w:val="24"/>
                <w:szCs w:val="24"/>
              </w:rPr>
              <w:t>Инвестиционные процессы в городском хозяйстве (продвинутый уровень)</w:t>
            </w:r>
          </w:p>
        </w:tc>
      </w:tr>
      <w:tr w:rsidR="00C10468" w:rsidRPr="00B91BC0" w14:paraId="0CBE05D3" w14:textId="77777777">
        <w:tc>
          <w:tcPr>
            <w:tcW w:w="3261" w:type="dxa"/>
            <w:shd w:val="clear" w:color="auto" w:fill="E7E6E6" w:themeFill="background2"/>
          </w:tcPr>
          <w:p w14:paraId="7D28E3AE" w14:textId="77777777" w:rsidR="00C10468" w:rsidRPr="00B91BC0" w:rsidRDefault="00C10468" w:rsidP="00C1046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24B396DA" w14:textId="52D62E3A" w:rsidR="00C10468" w:rsidRPr="00B91BC0" w:rsidRDefault="00C10468" w:rsidP="00C1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  <w:shd w:val="clear" w:color="auto" w:fill="auto"/>
          </w:tcPr>
          <w:p w14:paraId="18AF00CA" w14:textId="2176929E" w:rsidR="00C10468" w:rsidRPr="00B91BC0" w:rsidRDefault="00C10468" w:rsidP="00C1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B91BC0" w:rsidRPr="00B91BC0" w14:paraId="28352B21" w14:textId="77777777">
        <w:tc>
          <w:tcPr>
            <w:tcW w:w="3261" w:type="dxa"/>
            <w:shd w:val="clear" w:color="auto" w:fill="E7E6E6" w:themeFill="background2"/>
          </w:tcPr>
          <w:p w14:paraId="70F22B38" w14:textId="77777777"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570ECB2" w14:textId="2EE48E7D" w:rsidR="00F40E11" w:rsidRPr="00B91BC0" w:rsidRDefault="00C10468" w:rsidP="008F169D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r w:rsidRPr="00C10468">
              <w:rPr>
                <w:sz w:val="24"/>
                <w:szCs w:val="24"/>
              </w:rPr>
              <w:t>Цифровизация в управлении имущественным комплексом</w:t>
            </w:r>
          </w:p>
        </w:tc>
      </w:tr>
      <w:tr w:rsidR="00B91BC0" w:rsidRPr="00B91BC0" w14:paraId="127D90DC" w14:textId="77777777">
        <w:tc>
          <w:tcPr>
            <w:tcW w:w="3261" w:type="dxa"/>
            <w:shd w:val="clear" w:color="auto" w:fill="E7E6E6" w:themeFill="background2"/>
          </w:tcPr>
          <w:p w14:paraId="1AC448E3" w14:textId="77777777"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72CF345" w14:textId="2250D1F4" w:rsidR="00F40E11" w:rsidRPr="00B91BC0" w:rsidRDefault="00C10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7888" w:rsidRPr="00B91BC0">
              <w:rPr>
                <w:sz w:val="24"/>
                <w:szCs w:val="24"/>
              </w:rPr>
              <w:t xml:space="preserve"> </w:t>
            </w:r>
            <w:proofErr w:type="spellStart"/>
            <w:r w:rsidR="004A7888" w:rsidRPr="00B91BC0">
              <w:rPr>
                <w:sz w:val="24"/>
                <w:szCs w:val="24"/>
              </w:rPr>
              <w:t>з.е</w:t>
            </w:r>
            <w:proofErr w:type="spellEnd"/>
            <w:r w:rsidR="004A7888" w:rsidRPr="00B91BC0">
              <w:rPr>
                <w:sz w:val="24"/>
                <w:szCs w:val="24"/>
              </w:rPr>
              <w:t>.</w:t>
            </w:r>
          </w:p>
        </w:tc>
      </w:tr>
      <w:tr w:rsidR="00B91BC0" w:rsidRPr="00B91BC0" w14:paraId="36CA26CE" w14:textId="77777777">
        <w:tc>
          <w:tcPr>
            <w:tcW w:w="3261" w:type="dxa"/>
            <w:shd w:val="clear" w:color="auto" w:fill="E7E6E6" w:themeFill="background2"/>
          </w:tcPr>
          <w:p w14:paraId="762B05E2" w14:textId="77777777"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B8DB79E" w14:textId="513C84E2" w:rsidR="00F40E11" w:rsidRPr="00B91BC0" w:rsidRDefault="009D47D9">
            <w:pPr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Зачет</w:t>
            </w:r>
            <w:r w:rsidR="00674B68">
              <w:rPr>
                <w:sz w:val="24"/>
                <w:szCs w:val="24"/>
              </w:rPr>
              <w:t xml:space="preserve"> с оценкой</w:t>
            </w:r>
          </w:p>
        </w:tc>
      </w:tr>
      <w:tr w:rsidR="00B91BC0" w:rsidRPr="00B91BC0" w14:paraId="25E53BA2" w14:textId="77777777">
        <w:tc>
          <w:tcPr>
            <w:tcW w:w="3261" w:type="dxa"/>
            <w:shd w:val="clear" w:color="auto" w:fill="E7E6E6" w:themeFill="background2"/>
          </w:tcPr>
          <w:p w14:paraId="043F70CD" w14:textId="77777777"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0D71249" w14:textId="5BBE348F" w:rsidR="00F40E11" w:rsidRPr="00B91BC0" w:rsidRDefault="00674B68">
            <w:pPr>
              <w:rPr>
                <w:sz w:val="24"/>
                <w:szCs w:val="24"/>
                <w:highlight w:val="yellow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C10468">
              <w:rPr>
                <w:i/>
                <w:sz w:val="22"/>
                <w:szCs w:val="22"/>
              </w:rPr>
              <w:t>енеджмента и предпринимательства</w:t>
            </w:r>
          </w:p>
        </w:tc>
      </w:tr>
      <w:tr w:rsidR="00B91BC0" w:rsidRPr="00B91BC0" w14:paraId="7C0B3530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62D89C5" w14:textId="77777777" w:rsidR="00F40E11" w:rsidRPr="00B91BC0" w:rsidRDefault="004A7888" w:rsidP="00B91BC0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Крат</w:t>
            </w:r>
            <w:r w:rsidR="00B91BC0" w:rsidRPr="00B91BC0">
              <w:rPr>
                <w:b/>
                <w:sz w:val="24"/>
                <w:szCs w:val="24"/>
              </w:rPr>
              <w:t>к</w:t>
            </w:r>
            <w:r w:rsidRPr="00B91BC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91BC0" w:rsidRPr="00B91BC0" w14:paraId="23A99231" w14:textId="77777777" w:rsidTr="00C10468">
        <w:trPr>
          <w:trHeight w:val="155"/>
        </w:trPr>
        <w:tc>
          <w:tcPr>
            <w:tcW w:w="10490" w:type="dxa"/>
            <w:gridSpan w:val="3"/>
            <w:shd w:val="clear" w:color="auto" w:fill="auto"/>
          </w:tcPr>
          <w:p w14:paraId="55045E7C" w14:textId="41E034F0" w:rsidR="009D47D9" w:rsidRPr="00B91BC0" w:rsidRDefault="009D47D9" w:rsidP="009D4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 xml:space="preserve">Тема 1. </w:t>
            </w:r>
            <w:r w:rsidR="00C10468" w:rsidRPr="00C10468">
              <w:rPr>
                <w:sz w:val="24"/>
                <w:szCs w:val="24"/>
              </w:rPr>
              <w:t>Инвестиционные процессы в городском хозяйстве</w:t>
            </w:r>
            <w:r w:rsidR="00C10468">
              <w:rPr>
                <w:sz w:val="24"/>
                <w:szCs w:val="24"/>
              </w:rPr>
              <w:t xml:space="preserve"> как объект исследования</w:t>
            </w:r>
          </w:p>
        </w:tc>
      </w:tr>
      <w:tr w:rsidR="00B91BC0" w:rsidRPr="00B91BC0" w14:paraId="0B5C260B" w14:textId="77777777">
        <w:tc>
          <w:tcPr>
            <w:tcW w:w="10490" w:type="dxa"/>
            <w:gridSpan w:val="3"/>
            <w:shd w:val="clear" w:color="auto" w:fill="auto"/>
          </w:tcPr>
          <w:p w14:paraId="3B5A1ECB" w14:textId="6B4B29FB" w:rsidR="009D47D9" w:rsidRPr="00B91BC0" w:rsidRDefault="009D47D9" w:rsidP="009D4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 xml:space="preserve">Тема 2. </w:t>
            </w:r>
            <w:r w:rsidR="00C10468">
              <w:rPr>
                <w:sz w:val="24"/>
                <w:szCs w:val="24"/>
              </w:rPr>
              <w:t>Методологическая база оценки инвестиционного процесса</w:t>
            </w:r>
          </w:p>
        </w:tc>
      </w:tr>
      <w:tr w:rsidR="00B91BC0" w:rsidRPr="00B91BC0" w14:paraId="5FEFE7BD" w14:textId="77777777">
        <w:tc>
          <w:tcPr>
            <w:tcW w:w="10490" w:type="dxa"/>
            <w:gridSpan w:val="3"/>
            <w:shd w:val="clear" w:color="auto" w:fill="auto"/>
          </w:tcPr>
          <w:p w14:paraId="692C34BB" w14:textId="59B8A9E9" w:rsidR="009D47D9" w:rsidRPr="00B91BC0" w:rsidRDefault="009D47D9" w:rsidP="009D4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 xml:space="preserve">Тема 3. </w:t>
            </w:r>
            <w:r w:rsidR="00C10468">
              <w:rPr>
                <w:sz w:val="24"/>
                <w:szCs w:val="24"/>
              </w:rPr>
              <w:t>Институциональные характеристики инвестиционного процесса</w:t>
            </w:r>
          </w:p>
        </w:tc>
      </w:tr>
      <w:tr w:rsidR="00B91BC0" w:rsidRPr="00B91BC0" w14:paraId="5F5EFCDA" w14:textId="77777777">
        <w:tc>
          <w:tcPr>
            <w:tcW w:w="10490" w:type="dxa"/>
            <w:gridSpan w:val="3"/>
            <w:shd w:val="clear" w:color="auto" w:fill="auto"/>
          </w:tcPr>
          <w:p w14:paraId="119A1687" w14:textId="3D9663D1" w:rsidR="009D47D9" w:rsidRPr="00B91BC0" w:rsidRDefault="009D47D9" w:rsidP="009D4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 xml:space="preserve">Тема 4. </w:t>
            </w:r>
            <w:r w:rsidR="00C10468">
              <w:rPr>
                <w:sz w:val="24"/>
                <w:szCs w:val="24"/>
              </w:rPr>
              <w:t xml:space="preserve">Стратегический подход к привлечению инвестиций в развитие городских территорий в России. </w:t>
            </w:r>
          </w:p>
        </w:tc>
        <w:bookmarkStart w:id="0" w:name="_GoBack"/>
        <w:bookmarkEnd w:id="0"/>
      </w:tr>
      <w:tr w:rsidR="00B91BC0" w:rsidRPr="00B91BC0" w14:paraId="442B9E77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A171FCB" w14:textId="77777777" w:rsidR="00F40E11" w:rsidRPr="00B91BC0" w:rsidRDefault="004A78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91BC0" w:rsidRPr="00B91BC0" w14:paraId="4F89E955" w14:textId="77777777">
        <w:tc>
          <w:tcPr>
            <w:tcW w:w="10490" w:type="dxa"/>
            <w:gridSpan w:val="3"/>
            <w:shd w:val="clear" w:color="auto" w:fill="auto"/>
          </w:tcPr>
          <w:p w14:paraId="586B0E66" w14:textId="77777777" w:rsidR="00F40E11" w:rsidRPr="00B91BC0" w:rsidRDefault="004A7888" w:rsidP="00A16F28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230E1D0E" w14:textId="4F02C826" w:rsidR="007F4F62" w:rsidRDefault="007F4F62" w:rsidP="00A16F28">
            <w:pPr>
              <w:widowControl/>
              <w:shd w:val="clear" w:color="auto" w:fill="FFFFFF"/>
              <w:suppressAutoHyphens w:val="0"/>
              <w:contextualSpacing/>
              <w:textAlignment w:val="auto"/>
            </w:pPr>
            <w:r>
              <w:rPr>
                <w:kern w:val="0"/>
                <w:sz w:val="24"/>
                <w:szCs w:val="24"/>
              </w:rPr>
              <w:t xml:space="preserve">1. </w:t>
            </w:r>
            <w:proofErr w:type="spellStart"/>
            <w:r w:rsidRPr="007F4F62">
              <w:rPr>
                <w:kern w:val="0"/>
                <w:sz w:val="24"/>
                <w:szCs w:val="24"/>
              </w:rPr>
              <w:t>Лукасевич</w:t>
            </w:r>
            <w:proofErr w:type="spellEnd"/>
            <w:r w:rsidRPr="007F4F62">
              <w:rPr>
                <w:kern w:val="0"/>
                <w:sz w:val="24"/>
                <w:szCs w:val="24"/>
              </w:rPr>
              <w:t>, И.Я. Инвестиции [Электронный ресурс</w:t>
            </w:r>
            <w:proofErr w:type="gramStart"/>
            <w:r w:rsidRPr="007F4F62">
              <w:rPr>
                <w:kern w:val="0"/>
                <w:sz w:val="24"/>
                <w:szCs w:val="24"/>
              </w:rPr>
              <w:t>] :</w:t>
            </w:r>
            <w:proofErr w:type="gramEnd"/>
            <w:r w:rsidRPr="007F4F62">
              <w:rPr>
                <w:kern w:val="0"/>
                <w:sz w:val="24"/>
                <w:szCs w:val="24"/>
              </w:rPr>
              <w:t xml:space="preserve"> Учебник : ВО - Бакалавриат / Финансовый университет при Правительстве Российской Федерации. - 1. - </w:t>
            </w:r>
            <w:proofErr w:type="gramStart"/>
            <w:r w:rsidRPr="007F4F62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F4F62">
              <w:rPr>
                <w:kern w:val="0"/>
                <w:sz w:val="24"/>
                <w:szCs w:val="24"/>
              </w:rPr>
              <w:t xml:space="preserve"> Вузовский учебник, 2020. - 413</w:t>
            </w:r>
            <w:r>
              <w:rPr>
                <w:color w:val="000000"/>
                <w:sz w:val="20"/>
                <w:shd w:val="clear" w:color="auto" w:fill="FFFFFF"/>
              </w:rPr>
              <w:t xml:space="preserve"> с. </w:t>
            </w:r>
            <w:hyperlink r:id="rId6" w:tgtFrame="_blank" w:tooltip="читать полный текст" w:history="1">
              <w:r>
                <w:rPr>
                  <w:rStyle w:val="afffffffd"/>
                  <w:i/>
                  <w:iCs/>
                  <w:sz w:val="20"/>
                  <w:shd w:val="clear" w:color="auto" w:fill="FFFFFF"/>
                </w:rPr>
                <w:t>http://new.znanium.com/go.php?id=1072267</w:t>
              </w:r>
            </w:hyperlink>
          </w:p>
          <w:p w14:paraId="0C6991BE" w14:textId="6F7D679E" w:rsidR="007B5D44" w:rsidRPr="00B91BC0" w:rsidRDefault="004A7888" w:rsidP="00A16F28">
            <w:pPr>
              <w:widowControl/>
              <w:shd w:val="clear" w:color="auto" w:fill="FFFFFF"/>
              <w:suppressAutoHyphens w:val="0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728FE08D" w14:textId="77777777" w:rsidR="009D47D9" w:rsidRPr="00B91BC0" w:rsidRDefault="009D47D9" w:rsidP="00A16F28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ind w:left="0" w:firstLine="0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B91BC0">
              <w:rPr>
                <w:kern w:val="0"/>
                <w:sz w:val="24"/>
                <w:szCs w:val="24"/>
              </w:rPr>
              <w:t>Новоселова, Н. Н. </w:t>
            </w:r>
            <w:r w:rsidRPr="00A16F28">
              <w:rPr>
                <w:bCs/>
                <w:kern w:val="0"/>
                <w:sz w:val="24"/>
                <w:szCs w:val="24"/>
              </w:rPr>
              <w:t>Инвестиционн</w:t>
            </w:r>
            <w:r w:rsidRPr="00A16F28">
              <w:rPr>
                <w:kern w:val="0"/>
                <w:sz w:val="24"/>
                <w:szCs w:val="24"/>
              </w:rPr>
              <w:t>ая</w:t>
            </w:r>
            <w:r w:rsidRPr="00B91BC0">
              <w:rPr>
                <w:kern w:val="0"/>
                <w:sz w:val="24"/>
                <w:szCs w:val="24"/>
              </w:rPr>
              <w:t xml:space="preserve"> стратегия региона [Электронный ресурс] : учебное пособие для студентов вузов, обучающихся по направлениям подготовки 38.04.01 «Экономика», 38.04.04 «Государственное и муниципальное управление» (квалификация (степень) «магистр») / Н. Н. Новоселова, В. В. </w:t>
            </w:r>
            <w:proofErr w:type="spellStart"/>
            <w:r w:rsidRPr="00B91BC0">
              <w:rPr>
                <w:kern w:val="0"/>
                <w:sz w:val="24"/>
                <w:szCs w:val="24"/>
              </w:rPr>
              <w:t>Хубулова</w:t>
            </w:r>
            <w:proofErr w:type="spellEnd"/>
            <w:r w:rsidRPr="00B91BC0">
              <w:rPr>
                <w:kern w:val="0"/>
                <w:sz w:val="24"/>
                <w:szCs w:val="24"/>
              </w:rPr>
              <w:t xml:space="preserve"> ; Сев.-</w:t>
            </w:r>
            <w:proofErr w:type="spellStart"/>
            <w:r w:rsidRPr="00B91BC0">
              <w:rPr>
                <w:kern w:val="0"/>
                <w:sz w:val="24"/>
                <w:szCs w:val="24"/>
              </w:rPr>
              <w:t>Кавк</w:t>
            </w:r>
            <w:proofErr w:type="spellEnd"/>
            <w:r w:rsidRPr="00B91BC0"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 w:rsidRPr="00B91BC0">
              <w:rPr>
                <w:kern w:val="0"/>
                <w:sz w:val="24"/>
                <w:szCs w:val="24"/>
              </w:rPr>
              <w:t>Федер</w:t>
            </w:r>
            <w:proofErr w:type="spellEnd"/>
            <w:r w:rsidRPr="00B91BC0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B91BC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91BC0">
              <w:rPr>
                <w:kern w:val="0"/>
                <w:sz w:val="24"/>
                <w:szCs w:val="24"/>
              </w:rPr>
              <w:t xml:space="preserve"> ИНФРА-М, 2018. - 162 с. </w:t>
            </w:r>
            <w:hyperlink r:id="rId7" w:history="1">
              <w:r w:rsidRPr="00B91BC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http://znanium.com/go.php?id=913958</w:t>
              </w:r>
            </w:hyperlink>
          </w:p>
          <w:p w14:paraId="14A66C00" w14:textId="77777777" w:rsidR="00F40E11" w:rsidRPr="00B91BC0" w:rsidRDefault="00F40E11" w:rsidP="00A16F28">
            <w:pPr>
              <w:widowControl/>
              <w:shd w:val="clear" w:color="auto" w:fill="FFFFFF"/>
              <w:suppressAutoHyphens w:val="0"/>
              <w:contextualSpacing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B91BC0" w:rsidRPr="00B91BC0" w14:paraId="5A66BAA1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8C93798" w14:textId="77777777" w:rsidR="00F40E11" w:rsidRPr="00B91BC0" w:rsidRDefault="004A78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91BC0" w:rsidRPr="00B91BC0" w14:paraId="147137C5" w14:textId="77777777">
        <w:tc>
          <w:tcPr>
            <w:tcW w:w="10490" w:type="dxa"/>
            <w:gridSpan w:val="3"/>
            <w:shd w:val="clear" w:color="auto" w:fill="auto"/>
          </w:tcPr>
          <w:p w14:paraId="3212886F" w14:textId="77777777"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0410C3FE" w14:textId="77777777" w:rsidR="007F4F62" w:rsidRDefault="007F4F62" w:rsidP="007F4F62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123B9642" w14:textId="77777777" w:rsidR="007F4F62" w:rsidRDefault="007F4F62" w:rsidP="007F4F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1300112F" w14:textId="77777777" w:rsidR="007F4F62" w:rsidRDefault="007F4F62" w:rsidP="007F4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Windows</w:t>
            </w:r>
            <w:proofErr w:type="spellEnd"/>
            <w:r>
              <w:rPr>
                <w:sz w:val="22"/>
                <w:szCs w:val="22"/>
              </w:rPr>
              <w:t xml:space="preserve"> 10, Акт предоставления прав № Tr060590 от 19.09.2017, срок действия лицензии 30.09.2020</w:t>
            </w:r>
          </w:p>
          <w:p w14:paraId="049FFC30" w14:textId="77777777" w:rsidR="007F4F62" w:rsidRDefault="007F4F62" w:rsidP="007F4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Office</w:t>
            </w:r>
            <w:proofErr w:type="spellEnd"/>
            <w:r>
              <w:rPr>
                <w:sz w:val="22"/>
                <w:szCs w:val="22"/>
              </w:rPr>
              <w:t xml:space="preserve"> 2016, Акт предоставления прав № Tr060590 от 19.09.2017, срок действия лицензии 30.09.2020</w:t>
            </w:r>
          </w:p>
          <w:p w14:paraId="3BE74EB3" w14:textId="089A7530" w:rsidR="00F40E11" w:rsidRPr="00B91BC0" w:rsidRDefault="007F4F62" w:rsidP="007F4F62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 xml:space="preserve"> </w:t>
            </w:r>
          </w:p>
          <w:p w14:paraId="33C2EC17" w14:textId="77777777"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7E7F7A2" w14:textId="77777777" w:rsidR="00F40E11" w:rsidRPr="00B91BC0" w:rsidRDefault="004A7888">
            <w:pPr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Общего доступа</w:t>
            </w:r>
          </w:p>
          <w:p w14:paraId="7913F46A" w14:textId="77777777" w:rsidR="00F40E11" w:rsidRPr="00B91BC0" w:rsidRDefault="004A7888">
            <w:pPr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- Справочная правовая система ГАРАНТ</w:t>
            </w:r>
          </w:p>
          <w:p w14:paraId="0D947C4C" w14:textId="77777777" w:rsidR="00F40E11" w:rsidRPr="00B91BC0" w:rsidRDefault="004A7888">
            <w:pPr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91BC0" w:rsidRPr="00B91BC0" w14:paraId="68E480F8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67530F8" w14:textId="77777777" w:rsidR="00F40E11" w:rsidRPr="00B91BC0" w:rsidRDefault="004A7888">
            <w:pPr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>Перечень онлайн курсов</w:t>
            </w:r>
            <w:r w:rsidRPr="00B91BC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91BC0" w:rsidRPr="00B91BC0" w14:paraId="78F7FF80" w14:textId="77777777">
        <w:tc>
          <w:tcPr>
            <w:tcW w:w="10490" w:type="dxa"/>
            <w:gridSpan w:val="3"/>
            <w:shd w:val="clear" w:color="auto" w:fill="auto"/>
          </w:tcPr>
          <w:p w14:paraId="213492FF" w14:textId="77777777" w:rsidR="00F40E11" w:rsidRPr="00B91BC0" w:rsidRDefault="004A78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1BC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91BC0" w:rsidRPr="00B91BC0" w14:paraId="0C2E802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D11BA8C" w14:textId="77777777" w:rsidR="00F40E11" w:rsidRPr="00B91BC0" w:rsidRDefault="004A78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1BC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91BC0" w:rsidRPr="00B91BC0" w14:paraId="3C26F93E" w14:textId="77777777" w:rsidTr="009E204B">
        <w:tc>
          <w:tcPr>
            <w:tcW w:w="10490" w:type="dxa"/>
            <w:gridSpan w:val="3"/>
          </w:tcPr>
          <w:p w14:paraId="6EF806BA" w14:textId="4E83E150" w:rsidR="006A14BD" w:rsidRPr="00B91BC0" w:rsidRDefault="007F4F62" w:rsidP="006A1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14:paraId="6405C656" w14:textId="77777777" w:rsidR="007F4F62" w:rsidRDefault="007F4F62" w:rsidP="007F4F62">
      <w:pPr>
        <w:ind w:left="-284"/>
        <w:rPr>
          <w:kern w:val="3"/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Огородникова Е. С.</w:t>
      </w:r>
    </w:p>
    <w:p w14:paraId="4C96B353" w14:textId="77777777" w:rsidR="007F4F62" w:rsidRDefault="007F4F62" w:rsidP="007F4F62">
      <w:pPr>
        <w:rPr>
          <w:sz w:val="24"/>
          <w:szCs w:val="24"/>
          <w:u w:val="single"/>
        </w:rPr>
      </w:pPr>
    </w:p>
    <w:p w14:paraId="4C6A4813" w14:textId="77777777" w:rsidR="007F4F62" w:rsidRDefault="007F4F62" w:rsidP="007F4F62">
      <w:pPr>
        <w:rPr>
          <w:sz w:val="24"/>
          <w:szCs w:val="24"/>
        </w:rPr>
      </w:pPr>
    </w:p>
    <w:p w14:paraId="245BE156" w14:textId="77777777" w:rsidR="007F4F62" w:rsidRDefault="007F4F62" w:rsidP="007F4F62">
      <w:pPr>
        <w:rPr>
          <w:sz w:val="24"/>
          <w:szCs w:val="24"/>
        </w:rPr>
      </w:pPr>
    </w:p>
    <w:p w14:paraId="46555177" w14:textId="57E414FB" w:rsidR="00F40E11" w:rsidRDefault="00F40E11" w:rsidP="007F4F62">
      <w:pPr>
        <w:ind w:left="-284"/>
      </w:pPr>
    </w:p>
    <w:sectPr w:rsidR="00F40E1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A1D"/>
    <w:multiLevelType w:val="multilevel"/>
    <w:tmpl w:val="E9F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0590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E0509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E3F76"/>
    <w:multiLevelType w:val="multilevel"/>
    <w:tmpl w:val="B5C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E1810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7703B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2762A"/>
    <w:multiLevelType w:val="multilevel"/>
    <w:tmpl w:val="DEC2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62CE8"/>
    <w:multiLevelType w:val="multilevel"/>
    <w:tmpl w:val="1E2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056893"/>
    <w:rsid w:val="002F18A3"/>
    <w:rsid w:val="004A7888"/>
    <w:rsid w:val="005334E0"/>
    <w:rsid w:val="005A649A"/>
    <w:rsid w:val="00674B68"/>
    <w:rsid w:val="006A14BD"/>
    <w:rsid w:val="006E620F"/>
    <w:rsid w:val="007B5D44"/>
    <w:rsid w:val="007F4F62"/>
    <w:rsid w:val="008F169D"/>
    <w:rsid w:val="009D47D9"/>
    <w:rsid w:val="00A16F28"/>
    <w:rsid w:val="00B91BC0"/>
    <w:rsid w:val="00C060B5"/>
    <w:rsid w:val="00C10468"/>
    <w:rsid w:val="00D556A1"/>
    <w:rsid w:val="00F066CE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6484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139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go.php?id=10722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C789-D557-408D-9422-017E5438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4</cp:revision>
  <cp:lastPrinted>2019-02-15T10:04:00Z</cp:lastPrinted>
  <dcterms:created xsi:type="dcterms:W3CDTF">2020-03-09T14:47:00Z</dcterms:created>
  <dcterms:modified xsi:type="dcterms:W3CDTF">2020-04-16T03:01:00Z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